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468-2801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Пироговского Эдуарда Витальевича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24.04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Пироговский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1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591-23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Пироговский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Пироговского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поступило. Уважительная причина не явки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Пироговского Э.В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Пироговского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>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Пироговского Э.В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Пироговского</w:t>
      </w:r>
      <w:r>
        <w:rPr>
          <w:rFonts w:ascii="Times New Roman" w:eastAsia="Times New Roman" w:hAnsi="Times New Roman" w:cs="Times New Roman"/>
        </w:rPr>
        <w:t xml:space="preserve"> Э.В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обстоятельств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Пироговского Эдуарда Витальевича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ч.1 ст. 20.25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л/сч.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14380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7">
    <w:name w:val="cat-UserDefined grp-21 rplc-17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